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HN1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1D/299</w:t>
            </w:r>
          </w:p>
        </w:tc>
        <w:tc>
          <w:tcPr>
            <w:tcW w:type="dxa" w:w="1995"/>
          </w:tcPr>
          <w:p>
            <w:r>
              <w:t>1D_299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1D/V</w:t>
            </w:r>
          </w:p>
        </w:tc>
        <w:tc>
          <w:tcPr>
            <w:tcW w:type="dxa" w:w="1995"/>
          </w:tcPr>
          <w:p>
            <w:r>
              <w:t>1D_V</w:t>
            </w:r>
          </w:p>
        </w:tc>
        <w:tc>
          <w:tcPr>
            <w:tcW w:type="dxa" w:w="1995"/>
          </w:tcPr>
          <w:p>
            <w:r>
              <w:t>CO/ME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1V</w:t>
            </w:r>
          </w:p>
        </w:tc>
        <w:tc>
          <w:tcPr>
            <w:tcW w:type="dxa" w:w="1995"/>
          </w:tcPr>
          <w:p>
            <w:r>
              <w:t>1V</w:t>
            </w:r>
          </w:p>
        </w:tc>
        <w:tc>
          <w:tcPr>
            <w:tcW w:type="dxa" w:w="1995"/>
          </w:tcPr>
          <w:p>
            <w:r>
              <w:t>CO/ME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72H</w:t>
            </w:r>
          </w:p>
        </w:tc>
        <w:tc>
          <w:tcPr>
            <w:tcW w:type="dxa" w:w="1995"/>
          </w:tcPr>
          <w:p>
            <w:r>
              <w:t>72H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72V</w:t>
            </w:r>
          </w:p>
        </w:tc>
        <w:tc>
          <w:tcPr>
            <w:tcW w:type="dxa" w:w="1995"/>
          </w:tcPr>
          <w:p>
            <w:r>
              <w:t>72V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90L</w:t>
            </w:r>
          </w:p>
        </w:tc>
        <w:tc>
          <w:tcPr>
            <w:tcW w:type="dxa" w:w="1995"/>
          </w:tcPr>
          <w:p>
            <w:r>
              <w:t>90L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90R</w:t>
            </w:r>
          </w:p>
        </w:tc>
        <w:tc>
          <w:tcPr>
            <w:tcW w:type="dxa" w:w="1995"/>
          </w:tcPr>
          <w:p>
            <w:r>
              <w:t>90R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107VR</w:t>
            </w:r>
          </w:p>
        </w:tc>
        <w:tc>
          <w:tcPr>
            <w:tcW w:type="dxa" w:w="1995"/>
          </w:tcPr>
          <w:p>
            <w:r>
              <w:t>107VR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126/300</w:t>
            </w:r>
          </w:p>
        </w:tc>
        <w:tc>
          <w:tcPr>
            <w:tcW w:type="dxa" w:w="1995"/>
          </w:tcPr>
          <w:p>
            <w:r>
              <w:t>126_300</w:t>
            </w:r>
          </w:p>
        </w:tc>
        <w:tc>
          <w:tcPr>
            <w:tcW w:type="dxa" w:w="1995"/>
          </w:tcPr>
          <w:p>
            <w:r>
              <w:t>ME/PA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127K/V</w:t>
            </w:r>
          </w:p>
        </w:tc>
        <w:tc>
          <w:tcPr>
            <w:tcW w:type="dxa" w:w="1995"/>
          </w:tcPr>
          <w:p>
            <w:r>
              <w:t>127K_V</w:t>
            </w:r>
          </w:p>
        </w:tc>
        <w:tc>
          <w:tcPr>
            <w:tcW w:type="dxa" w:w="1995"/>
          </w:tcPr>
          <w:p>
            <w:r>
              <w:t>LF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156L</w:t>
            </w:r>
          </w:p>
        </w:tc>
        <w:tc>
          <w:tcPr>
            <w:tcW w:type="dxa" w:w="1995"/>
          </w:tcPr>
          <w:p>
            <w:r>
              <w:t>156L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156V</w:t>
            </w:r>
          </w:p>
        </w:tc>
        <w:tc>
          <w:tcPr>
            <w:tcW w:type="dxa" w:w="1995"/>
          </w:tcPr>
          <w:p>
            <w:r>
              <w:t>156V</w:t>
            </w:r>
          </w:p>
        </w:tc>
        <w:tc>
          <w:tcPr>
            <w:tcW w:type="dxa" w:w="1995"/>
          </w:tcPr>
          <w:p>
            <w:r>
              <w:t>LF/CO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156/299</w:t>
            </w:r>
          </w:p>
        </w:tc>
        <w:tc>
          <w:tcPr>
            <w:tcW w:type="dxa" w:w="1995"/>
          </w:tcPr>
          <w:p>
            <w:r>
              <w:t>156_299</w:t>
            </w:r>
          </w:p>
        </w:tc>
        <w:tc>
          <w:tcPr>
            <w:tcW w:type="dxa" w:w="1995"/>
          </w:tcPr>
          <w:p>
            <w:r>
              <w:t>SU/ME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158F</w:t>
            </w:r>
          </w:p>
        </w:tc>
        <w:tc>
          <w:tcPr>
            <w:tcW w:type="dxa" w:w="1995"/>
          </w:tcPr>
          <w:p>
            <w:r>
              <w:t>158F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158L</w:t>
            </w:r>
          </w:p>
        </w:tc>
        <w:tc>
          <w:tcPr>
            <w:tcW w:type="dxa" w:w="1995"/>
          </w:tcPr>
          <w:p>
            <w:r>
              <w:t>158L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187D/V</w:t>
            </w:r>
          </w:p>
        </w:tc>
        <w:tc>
          <w:tcPr>
            <w:tcW w:type="dxa" w:w="1995"/>
          </w:tcPr>
          <w:p>
            <w:r>
              <w:t>187D_V</w:t>
            </w:r>
          </w:p>
        </w:tc>
        <w:tc>
          <w:tcPr>
            <w:tcW w:type="dxa" w:w="1995"/>
          </w:tcPr>
          <w:p>
            <w:r>
              <w:t>LF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187K/V</w:t>
            </w:r>
          </w:p>
        </w:tc>
        <w:tc>
          <w:tcPr>
            <w:tcW w:type="dxa" w:w="1995"/>
          </w:tcPr>
          <w:p>
            <w:r>
              <w:t>187K_V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201</w:t>
            </w:r>
          </w:p>
        </w:tc>
        <w:tc>
          <w:tcPr>
            <w:tcW w:type="dxa" w:w="1995"/>
          </w:tcPr>
          <w:p>
            <w:r>
              <w:t>201</w:t>
            </w:r>
          </w:p>
        </w:tc>
        <w:tc>
          <w:tcPr>
            <w:tcW w:type="dxa" w:w="1995"/>
          </w:tcPr>
          <w:p>
            <w:r>
              <w:t>SU/PS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201G</w:t>
            </w:r>
          </w:p>
        </w:tc>
        <w:tc>
          <w:tcPr>
            <w:tcW w:type="dxa" w:w="1995"/>
          </w:tcPr>
          <w:p>
            <w:r>
              <w:t>201G</w:t>
            </w:r>
          </w:p>
        </w:tc>
        <w:tc>
          <w:tcPr>
            <w:tcW w:type="dxa" w:w="1995"/>
          </w:tcPr>
          <w:p>
            <w:r>
              <w:t>SU/PS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201K</w:t>
            </w:r>
          </w:p>
        </w:tc>
        <w:tc>
          <w:tcPr>
            <w:tcW w:type="dxa" w:w="1995"/>
          </w:tcPr>
          <w:p>
            <w:r>
              <w:t>201K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202T</w:t>
            </w:r>
          </w:p>
        </w:tc>
        <w:tc>
          <w:tcPr>
            <w:tcW w:type="dxa" w:w="1995"/>
          </w:tcPr>
          <w:p>
            <w:r>
              <w:t>202T</w:t>
            </w:r>
          </w:p>
        </w:tc>
        <w:tc>
          <w:tcPr>
            <w:tcW w:type="dxa" w:w="1995"/>
          </w:tcPr>
          <w:p>
            <w:r>
              <w:t>SU/PS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204K</w:t>
            </w:r>
          </w:p>
        </w:tc>
        <w:tc>
          <w:tcPr>
            <w:tcW w:type="dxa" w:w="1995"/>
          </w:tcPr>
          <w:p>
            <w:r>
              <w:t>204K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204P</w:t>
            </w:r>
          </w:p>
        </w:tc>
        <w:tc>
          <w:tcPr>
            <w:tcW w:type="dxa" w:w="1995"/>
          </w:tcPr>
          <w:p>
            <w:r>
              <w:t>204P</w:t>
            </w:r>
          </w:p>
        </w:tc>
        <w:tc>
          <w:tcPr>
            <w:tcW w:type="dxa" w:w="1995"/>
          </w:tcPr>
          <w:p>
            <w:r>
              <w:t>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204U</w:t>
            </w:r>
          </w:p>
        </w:tc>
        <w:tc>
          <w:tcPr>
            <w:tcW w:type="dxa" w:w="1995"/>
          </w:tcPr>
          <w:p>
            <w:r>
              <w:t>204U</w:t>
            </w:r>
          </w:p>
        </w:tc>
        <w:tc>
          <w:tcPr>
            <w:tcW w:type="dxa" w:w="1995"/>
          </w:tcPr>
          <w:p>
            <w:r>
              <w:t>PS/SU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205</w:t>
            </w:r>
          </w:p>
        </w:tc>
        <w:tc>
          <w:tcPr>
            <w:tcW w:type="dxa" w:w="1995"/>
          </w:tcPr>
          <w:p>
            <w:r>
              <w:t>205</w:t>
            </w:r>
          </w:p>
        </w:tc>
        <w:tc>
          <w:tcPr>
            <w:tcW w:type="dxa" w:w="1995"/>
          </w:tcPr>
          <w:p>
            <w:r>
              <w:t>SU/PS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205A</w:t>
            </w:r>
          </w:p>
        </w:tc>
        <w:tc>
          <w:tcPr>
            <w:tcW w:type="dxa" w:w="1995"/>
          </w:tcPr>
          <w:p>
            <w:r>
              <w:t>205A</w:t>
            </w:r>
          </w:p>
        </w:tc>
        <w:tc>
          <w:tcPr>
            <w:tcW w:type="dxa" w:w="1995"/>
          </w:tcPr>
          <w:p>
            <w:r>
              <w:t>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205M</w:t>
            </w:r>
          </w:p>
        </w:tc>
        <w:tc>
          <w:tcPr>
            <w:tcW w:type="dxa" w:w="1995"/>
          </w:tcPr>
          <w:p>
            <w:r>
              <w:t>205M</w:t>
            </w:r>
          </w:p>
        </w:tc>
        <w:tc>
          <w:tcPr>
            <w:tcW w:type="dxa" w:w="1995"/>
          </w:tcPr>
          <w:p>
            <w:r>
              <w:t>SU/PS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206</w:t>
            </w:r>
          </w:p>
        </w:tc>
        <w:tc>
          <w:tcPr>
            <w:tcW w:type="dxa" w:w="1995"/>
          </w:tcPr>
          <w:p>
            <w:r>
              <w:t>206</w:t>
            </w:r>
          </w:p>
        </w:tc>
        <w:tc>
          <w:tcPr>
            <w:tcW w:type="dxa" w:w="1995"/>
          </w:tcPr>
          <w:p>
            <w:r>
              <w:t>SU/PS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218L/V</w:t>
            </w:r>
          </w:p>
        </w:tc>
        <w:tc>
          <w:tcPr>
            <w:tcW w:type="dxa" w:w="1995"/>
          </w:tcPr>
          <w:p>
            <w:r>
              <w:t>218L_V</w:t>
            </w:r>
          </w:p>
        </w:tc>
        <w:tc>
          <w:tcPr>
            <w:tcW w:type="dxa" w:w="1995"/>
          </w:tcPr>
          <w:p>
            <w:r>
              <w:t>LF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290</w:t>
            </w:r>
          </w:p>
        </w:tc>
        <w:tc>
          <w:tcPr>
            <w:tcW w:type="dxa" w:w="1995"/>
          </w:tcPr>
          <w:p>
            <w:r>
              <w:t>290</w:t>
            </w:r>
          </w:p>
        </w:tc>
        <w:tc>
          <w:tcPr>
            <w:tcW w:type="dxa" w:w="1995"/>
          </w:tcPr>
          <w:p>
            <w:r>
              <w:t>CO/ME/PS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290K</w:t>
            </w:r>
          </w:p>
        </w:tc>
        <w:tc>
          <w:tcPr>
            <w:tcW w:type="dxa" w:w="1995"/>
          </w:tcPr>
          <w:p>
            <w:r>
              <w:t>290K</w:t>
            </w:r>
          </w:p>
        </w:tc>
        <w:tc>
          <w:tcPr>
            <w:tcW w:type="dxa" w:w="1995"/>
          </w:tcPr>
          <w:p>
            <w:r>
              <w:t>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290TS</w:t>
            </w:r>
          </w:p>
        </w:tc>
        <w:tc>
          <w:tcPr>
            <w:tcW w:type="dxa" w:w="1995"/>
          </w:tcPr>
          <w:p>
            <w:r>
              <w:t>290TS</w:t>
            </w:r>
          </w:p>
        </w:tc>
        <w:tc>
          <w:tcPr>
            <w:tcW w:type="dxa" w:w="1995"/>
          </w:tcPr>
          <w:p>
            <w:r>
              <w:t>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291</w:t>
            </w:r>
          </w:p>
        </w:tc>
        <w:tc>
          <w:tcPr>
            <w:tcW w:type="dxa" w:w="1995"/>
          </w:tcPr>
          <w:p>
            <w:r>
              <w:t>291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299P</w:t>
            </w:r>
          </w:p>
        </w:tc>
        <w:tc>
          <w:tcPr>
            <w:tcW w:type="dxa" w:w="1995"/>
          </w:tcPr>
          <w:p>
            <w:r>
              <w:t>299P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299S</w:t>
            </w:r>
          </w:p>
        </w:tc>
        <w:tc>
          <w:tcPr>
            <w:tcW w:type="dxa" w:w="1995"/>
          </w:tcPr>
          <w:p>
            <w:r>
              <w:t>299S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1995"/>
          </w:tcPr>
          <w:p>
            <w:r>
              <w:t>300</w:t>
            </w:r>
          </w:p>
        </w:tc>
        <w:tc>
          <w:tcPr>
            <w:tcW w:type="dxa" w:w="1995"/>
          </w:tcPr>
          <w:p>
            <w:r>
              <w:t>300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462</w:t>
            </w:r>
          </w:p>
        </w:tc>
        <w:tc>
          <w:tcPr>
            <w:tcW w:type="dxa" w:w="1995"/>
          </w:tcPr>
          <w:p>
            <w:r>
              <w:t>462</w:t>
            </w:r>
          </w:p>
        </w:tc>
        <w:tc>
          <w:tcPr>
            <w:tcW w:type="dxa" w:w="1995"/>
          </w:tcPr>
          <w:p>
            <w:r>
              <w:t>MOF/PMOF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1995"/>
          </w:tcPr>
          <w:p>
            <w:r>
              <w:t>463</w:t>
            </w:r>
          </w:p>
        </w:tc>
        <w:tc>
          <w:tcPr>
            <w:tcW w:type="dxa" w:w="1995"/>
          </w:tcPr>
          <w:p>
            <w:r>
              <w:t>463</w:t>
            </w:r>
          </w:p>
        </w:tc>
        <w:tc>
          <w:tcPr>
            <w:tcW w:type="dxa" w:w="1995"/>
          </w:tcPr>
          <w:p>
            <w:r>
              <w:t>MOF/PMOF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1995"/>
          </w:tcPr>
          <w:p>
            <w:r>
              <w:t>464</w:t>
            </w:r>
          </w:p>
        </w:tc>
        <w:tc>
          <w:tcPr>
            <w:tcW w:type="dxa" w:w="1995"/>
          </w:tcPr>
          <w:p>
            <w:r>
              <w:t>464</w:t>
            </w:r>
          </w:p>
        </w:tc>
        <w:tc>
          <w:tcPr>
            <w:tcW w:type="dxa" w:w="1995"/>
          </w:tcPr>
          <w:p>
            <w:r>
              <w:t>MOF/PMOF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1995"/>
          </w:tcPr>
          <w:p>
            <w:r>
              <w:t>525</w:t>
            </w:r>
          </w:p>
        </w:tc>
        <w:tc>
          <w:tcPr>
            <w:tcW w:type="dxa" w:w="1995"/>
          </w:tcPr>
          <w:p>
            <w:r>
              <w:t>525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1995"/>
          </w:tcPr>
          <w:p>
            <w:r>
              <w:t>CPL</w:t>
            </w:r>
          </w:p>
        </w:tc>
        <w:tc>
          <w:tcPr>
            <w:tcW w:type="dxa" w:w="1995"/>
          </w:tcPr>
          <w:p>
            <w:r>
              <w:t>CPL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1D/299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MXT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Kothapet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Badi Chowdi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Hayat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2. 1D/V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SKD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Vaidehi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 West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Siva Sindhu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Gouthami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Complex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Old Chintalkunta Checkpost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Kachiguda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Old Chintalkunta Checkpost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Complex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Gouthami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Siva Sindhu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Bhoiguda West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Vaidehi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SKD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</w:tbl>
    <w:p>
      <w:r>
        <w:t>Up: 42 stops, down: 42 stops</w:t>
      </w:r>
    </w:p>
    <w:p>
      <w:r>
        <w:br w:type="page"/>
      </w:r>
    </w:p>
    <w:p>
      <w:pPr>
        <w:pStyle w:val="Heading1"/>
      </w:pPr>
      <w:r>
        <w:t>3. 1V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 West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Old Chintalkunta Checkpost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Maternity Hospital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Kachiguda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Old Chintalkunta Checkpost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Bhoiguda West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4. 72H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Salargunj Museum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Azampura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Osmanpura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Panama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Vishu Theater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Vishu Theater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Panama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Osmanpura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Azampura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Salargunj Museum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5. 72V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Salargunj Museum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Azampura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Osmanpura Colony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Vishu Theater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Vishu Theater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Osmanpura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Panama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Azampura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Salargunj Museum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6. 90L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Jubilee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Snehapuri Uppal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Nagole Metro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Nagole Metro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Snehapuri Uppal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Jubilee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7. 90R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RCI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RCI Main Gate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Sultanpur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Shivaji Chowk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BJP Quarters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Mandhamallama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Gayatri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Metro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Nagole Bus Stand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Nagole Bus Stand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Nagole Metro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Gayatri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Mandhamallama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BJP Quarters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Balapur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Shivaji Chowk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Sultanpur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RCI Main Gate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RCI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8. 107VR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Vishu Theater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VST Stop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OU Engineering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Sri Kusuma Haranatha / Prashanth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New Nallakunta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Amberpet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Ali Cafe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Amberpet Ali Cafe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Amberpet Police Lines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Sripuram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Amberpet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New Nallakunta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Sri Kusuma Haranatha / Prashanth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OU Engineering College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Ramnagar Gundu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Ram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VST Stop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Vishu Theater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Panama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Chilkalguda Circle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</w:tbl>
    <w:p>
      <w:r>
        <w:t>Up: 40 stops, down: 40 stops</w:t>
      </w:r>
    </w:p>
    <w:p>
      <w:r>
        <w:br w:type="page"/>
      </w:r>
    </w:p>
    <w:p>
      <w:pPr>
        <w:pStyle w:val="Heading1"/>
      </w:pPr>
      <w:r>
        <w:t>9. 126/300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Rythu Bazar KP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KPHB Colony MIG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KPHB Circle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 Naik Tanda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Cyber Gateway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Lumbini Avenue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Roda Mistry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Galaxy Theatre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Laxmi 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Laxmi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Maruthi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Mahaveer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Moghal-ka-Nala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Tejaswi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Dairy Farm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Happy Homes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Happy Homes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Dairy Farm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Tejaswi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Moghal-ka-Nala X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Mahaveer College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Maruthi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Laxmi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Laxmi Guda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Galaxy Theatre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Shaikpet Darga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Roda Mistry College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Lumbini Avenue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Cyber Gateway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C Naik Tanda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Malaysian Township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KPHB Circle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KPHB Colony MIG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Rythu Bazar KP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</w:tbl>
    <w:p>
      <w:r>
        <w:t>Up: 61 stops, down: 61 stops</w:t>
      </w:r>
    </w:p>
    <w:p>
      <w:r>
        <w:br w:type="page"/>
      </w:r>
    </w:p>
    <w:p>
      <w:pPr>
        <w:pStyle w:val="Heading1"/>
      </w:pPr>
      <w:r>
        <w:t>10. 127K/V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Kondapur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Paulo Travels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Jayabheri Silicon Towers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Live Life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Jubilee Hill Road No.36 Odeesey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Jubilee Hills Check Post Icici Bank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Apollo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Banjara Hills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Jubilee Hills MLA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ACB Office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NBT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Durga Enclave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Banjara Hills Kaman Road No. 12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Syed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Nampally Grand Plaza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Masab Tank Puspak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Masab Tank Puspak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Nampally Grand Plaza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Syed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Banjara Hills Kaman Road No. 12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Durga Enclave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NBT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ACB Office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Jubilee Hills MLA Colony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Banjara Hills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Apollo Hospital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Journalist Colony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Jubilee Hills Check Post Icici Bank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Jubilee Hill Road No.36 Odeesey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Live Life Hospital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Hitex Kaman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Jayabheri Silicon Towers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Paulo Travels</w:t>
            </w:r>
          </w:p>
        </w:tc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4419"/>
          </w:tcPr>
          <w:p>
            <w:r>
              <w:t>Red Water Tank</w:t>
            </w:r>
          </w:p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Kondapur Depot</w:t>
            </w:r>
          </w:p>
        </w:tc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</w:tbl>
    <w:p>
      <w:r>
        <w:t>Up: 60 stops, down: 60 stops</w:t>
      </w:r>
    </w:p>
    <w:p>
      <w:r>
        <w:br w:type="page"/>
      </w:r>
    </w:p>
    <w:p>
      <w:pPr>
        <w:pStyle w:val="Heading1"/>
      </w:pPr>
      <w:r>
        <w:t>11. 156L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Nampally Grand Plaza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GPO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GPO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Nampally Grand Plaza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12. 156V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Old Chintalkunta Checkpost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GPO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GPO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Old Chintalkunta Checkpost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Mahavir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Golconda Hotel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Red Water Tank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13. 156/299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Nampally Grand Plaza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Old Chintalkunta Checkpost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GPO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GPO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Old Chintalkunta Checkpost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Nampally Grand Plaza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</w:tbl>
    <w:p>
      <w:r>
        <w:t>Up: 40 stops, down: 40 stops</w:t>
      </w:r>
    </w:p>
    <w:p>
      <w:r>
        <w:br w:type="page"/>
      </w:r>
    </w:p>
    <w:p>
      <w:pPr>
        <w:pStyle w:val="Heading1"/>
      </w:pPr>
      <w:r>
        <w:t>14. 158F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PR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Prem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Vishu Theater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Basheerbagh (LB Stadium)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GPO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GPO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Basheerbagh (LB Stadium)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Khairatabad RTA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Vishu Theater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Panama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Prem Nagar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PR Nagar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Borabanda Bus Stand</w:t>
            </w:r>
          </w:p>
        </w:tc>
      </w:tr>
    </w:tbl>
    <w:p>
      <w:r>
        <w:t>Up: 46 stops, down: 46 stops</w:t>
      </w:r>
    </w:p>
    <w:p>
      <w:r>
        <w:br w:type="page"/>
      </w:r>
    </w:p>
    <w:p>
      <w:pPr>
        <w:pStyle w:val="Heading1"/>
      </w:pPr>
      <w:r>
        <w:t>15. 158L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Sanath Nagar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Sanath Nagar Police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GPO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Nampally Grand Plaza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Public Gardens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Nampally Station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Nampally Grand Plaza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Annapurna Hotel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GPO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Fruit Market / Shalini Theatre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Erragadda FCI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Allwyn Erragadda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Sanath Nagar Police Station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Sanath Nagar Depot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</w:tbl>
    <w:p>
      <w:r>
        <w:t>Up: 40 stops, down: 40 stops</w:t>
      </w:r>
    </w:p>
    <w:p>
      <w:r>
        <w:br w:type="page"/>
      </w:r>
    </w:p>
    <w:p>
      <w:pPr>
        <w:pStyle w:val="Heading1"/>
      </w:pPr>
      <w:r>
        <w:t>16. 187D/V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SKD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Vaidehi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Shiva sindhu school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Gouthami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Andhra Kesari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Complex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Complex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Andhra Kesari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Gouthami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Shiva sindhu school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Vaidehi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SKD Nagar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17. 187K/V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18. 201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Bacharam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Gowrelli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Taramatipet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Pasumamula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Kuntloor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Mother Dairy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Hayath Nagar Bus Station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High Court Colony Deer Park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 Deer Park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Hayath Nagar Bus Station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Mother Dairy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Kuntloor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Pasumamula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Taramatipet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Gowrelli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Bacharam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19. 201G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Gowrrelly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Thimmaiguda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Qubdulapur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Gowrelli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Kuntlur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Thattiannara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Hindhu aranya pallavi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Indraprasta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New Nagole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Indraprasta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Mohan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SBI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Hindhu aranya pallavi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Thattiannara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Kuntlur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Gowrelli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Malakpet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Qubdulapur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Thimmaiguda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Gowrrelly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20. 201K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Kuntloor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Narayana College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Kolan Shiva Reddy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Poultry Center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Mother Dairy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Surya Nagar Colony / CSR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Kuntloor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Hayath Nagar Bus Station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High Court Colony Deer Park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 Deer Park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Hayath Nagar Bus Station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Kuntloor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Surya Nagar Colony / CSR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Mother Dairy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Poultry Center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Kolan Shiva Reddy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Narayana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Kuntloor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21. 202T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Thorrur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Vijaya College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Munganoor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Information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Hayathnagar Village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Canara Bank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High Court Colony Deer Park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 Deer Park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Canara Bank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Hayathnagar Village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Information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Munganoor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Vijaya College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Thorrur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22. 204K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Koheda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Gandi Cheruvu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Sadasiva Heavens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Pedda Amberpet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Hayath Nagar Bus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 Court Colony Deer Park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High Court Colony Deer Park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Hayath Nagar Bus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 Amberpet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Sadasiva Heavens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Gandi Cheruvu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Koheda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23. 204P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Pasumamula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Kalanagar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Hayath Nagar Bus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High Court Colony Deer Park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High Court Colony Deer Park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Hayath Nagar Bus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Kalanagar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Pasumamula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24. 204U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Sanghi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Umarkhanguda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Sankeerth School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Koheda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Gandi Cheruvu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Sadasiva Heavens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Pedda Amberpet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Hayath Nagar Bus Station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 Court Colony Deer Park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High Court Colony Deer Park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Hayath Nagar Bus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 Amberpet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Sadasiva Heavens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Gandi Cheruvu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Koheda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Sankeerth School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Umarkhanguda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Sanghi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25. 205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Guvvaleti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Chinna Bandaravirala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Bandaravirala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Crusher Machine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Saddhipally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Kavadipally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Abdullapur Village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Abdullapur Village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Kavadipally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Saddhipally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Crusher Machine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Bandaravirala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Chinna Bandaravirala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Guvvaleti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42 stops, down: 42 stops</w:t>
      </w:r>
    </w:p>
    <w:p>
      <w:r>
        <w:br w:type="page"/>
      </w:r>
    </w:p>
    <w:p>
      <w:pPr>
        <w:pStyle w:val="Heading1"/>
      </w:pPr>
      <w:r>
        <w:t>26. 205A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Anajpur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Govt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Majidpur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KVK/Surmaiguda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Lashkarguda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Lashkarguda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KVK/Surmaiguda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Majidpur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Govt School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Anajpur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40 stops, down: 40 stops</w:t>
      </w:r>
    </w:p>
    <w:p>
      <w:r>
        <w:br w:type="page"/>
      </w:r>
    </w:p>
    <w:p>
      <w:pPr>
        <w:pStyle w:val="Heading1"/>
      </w:pPr>
      <w:r>
        <w:t>27. 205M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Majidpur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Avanthi College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Gunthapally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Majidpur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KVK/Surmaiguda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Lashkarguda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Lashkarguda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KVK/Surmaiguda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Majidpur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Gunthapally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Avanthi College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Majidpur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41 stops, down: 41 stops</w:t>
      </w:r>
    </w:p>
    <w:p>
      <w:r>
        <w:br w:type="page"/>
      </w:r>
    </w:p>
    <w:p>
      <w:pPr>
        <w:pStyle w:val="Heading1"/>
      </w:pPr>
      <w:r>
        <w:t>28. 206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Kothagudem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Annamachariya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Batasingaram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Mount Opera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Jaferguda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Brilliant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Brilliant College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Jaferguda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Mount Opera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Batasingaram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Annamachariya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Kothagudem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41 stops, down: 41 stops</w:t>
      </w:r>
    </w:p>
    <w:p>
      <w:r>
        <w:br w:type="page"/>
      </w:r>
    </w:p>
    <w:p>
      <w:pPr>
        <w:pStyle w:val="Heading1"/>
      </w:pPr>
      <w:r>
        <w:t>29. 218L/V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Chandhanagar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KPHB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VVN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NIMS Hospital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Nampally Public Garden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VVN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KPHB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Nizampet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Calvary Temple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Dilsukhnagar Bus station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Dwarka Nagar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Chandhanagar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Beeramguda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Government Hospital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</w:tbl>
    <w:p>
      <w:r>
        <w:t>Up: 54 stops, down: 54 stops</w:t>
      </w:r>
    </w:p>
    <w:p>
      <w:r>
        <w:br w:type="page"/>
      </w:r>
    </w:p>
    <w:p>
      <w:pPr>
        <w:pStyle w:val="Heading1"/>
      </w:pPr>
      <w:r>
        <w:t>30. 290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Jubilee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Santhi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Bulakxminagar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Complex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Panama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Vishu Theater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Nagole Metro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Snehapuri Uppal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Snehapuri Uppal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Nagole Metro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Vishu Theater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Panama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Complex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Bulakxminagar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Santhi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Jubilee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</w:tbl>
    <w:p>
      <w:r>
        <w:t>Up: 40 stops, down: 40 stops</w:t>
      </w:r>
    </w:p>
    <w:p>
      <w:r>
        <w:br w:type="page"/>
      </w:r>
    </w:p>
    <w:p>
      <w:pPr>
        <w:pStyle w:val="Heading1"/>
      </w:pPr>
      <w:r>
        <w:t>31. 290K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Koheda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Sadasiva Heavens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Pedda Amberpet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 Village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Raja Sree Vidya Mandir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Hayath Nagar Bus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Nagole Metro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Nagole Bus Stand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Snehapuri Uppal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 Court Colony Deer Park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High Court Colony Deer Park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Snehapuri Uppal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Lecturers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Nagole Bus Stand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Nagole Metro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Hayath Nagar Bus Station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Uppal Circle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Word and Deed School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Raja Sree Vidya Mandir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Amberpet Village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Pedda Amberpet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Sadasiva Heavens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Uppariguda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Koheda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Koheda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32. 290TS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Jubilee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Thorrur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Vijaya College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Munganoor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Information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Hayathnagar Village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Canara Bank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Panama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Vishu Theater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Nagole Metro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Snehapuri Uppal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Snehapuri Uppal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Nagole Metro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Vishu Theater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Panama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Canara Bank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Hayathnagar Village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Information Colony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Munganoor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Vijaya College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Thorrur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Jubilee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Brahmanapally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</w:tbl>
    <w:p>
      <w:r>
        <w:t>Up: 40 stops, down: 40 stops</w:t>
      </w:r>
    </w:p>
    <w:p>
      <w:r>
        <w:br w:type="page"/>
      </w:r>
    </w:p>
    <w:p>
      <w:pPr>
        <w:pStyle w:val="Heading1"/>
      </w:pPr>
      <w:r>
        <w:t>33. 291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Julur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Jubilee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Pedhhagudem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Jagathpally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Govvaleti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Chinna Bandaravirala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Bandaravirala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Crusher Machine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Saddhipally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Bacharam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Gowrrelly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Thimmaiguda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Qubdulapur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Gowrelli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Kuntlur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Thattiannara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Nagole Metro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Hindhu aranya pallavi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Indraprasta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Anand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Indraprasta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Arunodaya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Sujatha Hotel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Hindhu aranya pallavi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GSI Gate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Bandlaguda Depot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Nagole Metro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Thattiannara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Kuntlur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Gowrelli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Qubdulapur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Thimmaiguda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IICT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Gowrrelly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Bacharam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Saddhipally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Crusher Machine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Alugadda Bavi South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Bandaravirala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Chilkalguda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Chinna Bandaravirala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Govvaleti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Jagathpally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Pedhhagudem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Jubilee X Road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Julur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34. 299P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Santhi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Complex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Complex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Kamala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Subhadra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Sharada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Santhi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Sai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35. 299S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Saheb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Gouthami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Andhra Kesari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HUDA sai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Green Hills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Kothapet Fruit Market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Chaitanyapuri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Theatre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HUDA sai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Andhra Kesari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Gouthami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Saheb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36. 300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Nagole Metro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Laxmi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Nagol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Maruthi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Snehapuri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Moghal-ka-Nala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Tejaswi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Happy Homes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Dairy Farm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Laxmi 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Mahaveer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Mahaveer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Laxmi 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Keshavgiri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Shivarampally Quarters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Dairy Farm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Happy Homes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Tejaswi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Moghal-ka-Nala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Snehapuri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Maruthi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Nagol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Laxmi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Nagole Metro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37. 462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Piglipuram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Kothagudem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Annamachariya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Batasingaram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Mount Opera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Jaferguda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Brilliant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Brilliant College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Jaferguda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Mount Opera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Batasingaram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Annamachariya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Kothagudem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Piglipuram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42 stops, down: 42 stops</w:t>
      </w:r>
    </w:p>
    <w:p>
      <w:r>
        <w:br w:type="page"/>
      </w:r>
    </w:p>
    <w:p>
      <w:pPr>
        <w:pStyle w:val="Heading1"/>
      </w:pPr>
      <w:r>
        <w:t>38. 463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Sai brundhavanam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Deshmukhi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Batasingaram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Mount Opera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Jaferguda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Brilliant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Brilliant College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Jaferguda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Mount Opera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Batasingaram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Deshmukhi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Sai brundhavanam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42 stops, down: 42 stops</w:t>
      </w:r>
    </w:p>
    <w:p>
      <w:r>
        <w:br w:type="page"/>
      </w:r>
    </w:p>
    <w:p>
      <w:pPr>
        <w:pStyle w:val="Heading1"/>
      </w:pPr>
      <w:r>
        <w:t>39. 464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Dandu Mailaram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Majidpur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Avanthi College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Gunthapally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Majidpur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KVK/Surmaiguda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Lashkarguda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Lashkarguda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KVK/Surmaiguda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Majidpur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Gunthapally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Avanthi College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Majidpur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Dandu Mailaram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43 stops, down: 43 stops</w:t>
      </w:r>
    </w:p>
    <w:p>
      <w:r>
        <w:br w:type="page"/>
      </w:r>
    </w:p>
    <w:p>
      <w:pPr>
        <w:pStyle w:val="Heading1"/>
      </w:pPr>
      <w:r>
        <w:t>40. 525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Julur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Pedhagudem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Jagathpally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Guvvaleti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Chinna Bandaravirala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Bandaravirala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Crusher Machine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Saddhipally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Kavadipally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Abdullapur Village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Abdullapur Village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Kavadipally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Saddhipally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Crusher Machine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Bandaravirala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Chinna Bandaravirala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Guvvaleti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Jagathpally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Pedhagudem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Julur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45 stops, down: 45 stops</w:t>
      </w:r>
    </w:p>
    <w:p>
      <w:r>
        <w:br w:type="page"/>
      </w:r>
    </w:p>
    <w:p>
      <w:pPr>
        <w:pStyle w:val="Heading1"/>
      </w:pPr>
      <w:r>
        <w:t>41. CPL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Chaowtuppal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Lakkaram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Dharmojigudem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Koyyalagudem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Kaithapuram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Borrolagudem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Malkapuram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Maisamma temple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Ashok Nagar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Thufranpet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Dandumailaram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Kothagudem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Annamachariya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Batasingaram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Mount Opera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Jaferguda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Brilliant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Laxma Reddy Palem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Word &amp; Deed School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 Amberpet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Checkpost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Truck Yard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SGM Polytechnic College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High Court Colony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Ramoji Filim City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Abdullapurmet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Sushma Talkies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Brilliant College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Vishnu Theatre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Jaferguda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Chinthalkunta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Mount Opera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Chintalkunta Checkpost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Batasingaram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Annamachariya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Kothagudem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Doctors Colony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Dandumailaram X Road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Asta Lakshmi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Thufranpet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Kothapet Rythu Bazar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Ashok Nagar College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Fruit Market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Maisamma temple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Malkapuram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Borrolagudem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Kaithapuram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Super Bazar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Koyyalagudem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Malakpet Chermas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Dharmojigudem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Lakkaram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Chaowtuppal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Koti Womens College</w:t>
            </w:r>
          </w:p>
        </w:tc>
      </w:tr>
    </w:tbl>
    <w:p>
      <w:r>
        <w:t>Up: 52 stops, down: 52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